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9B7894" w:rsidRDefault="009B7894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Рівненський районний суд Рівненської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вакантної посади державної служби категорії "В"- </w:t>
      </w:r>
      <w:r w:rsidR="009B7894">
        <w:rPr>
          <w:rFonts w:ascii="Times New Roman" w:hAnsi="Times New Roman"/>
          <w:sz w:val="28"/>
          <w:szCs w:val="28"/>
        </w:rPr>
        <w:t xml:space="preserve">судового розпорядника </w:t>
      </w:r>
      <w:bookmarkStart w:id="0" w:name="_GoBack"/>
      <w:bookmarkEnd w:id="0"/>
      <w:r w:rsidR="009B7894">
        <w:rPr>
          <w:rFonts w:ascii="Times New Roman" w:hAnsi="Times New Roman"/>
          <w:sz w:val="28"/>
          <w:szCs w:val="28"/>
        </w:rPr>
        <w:t>Рівненського районного суду Рівненської області.</w:t>
      </w:r>
    </w:p>
    <w:p w:rsidR="00ED6A27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9B7894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9B7894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9B7894" w:rsidRPr="0004200D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1B577F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8C" w:rsidRDefault="005D158C" w:rsidP="00E5288C">
      <w:pPr>
        <w:spacing w:after="0" w:line="240" w:lineRule="auto"/>
      </w:pPr>
      <w:r>
        <w:separator/>
      </w:r>
    </w:p>
  </w:endnote>
  <w:endnote w:type="continuationSeparator" w:id="0">
    <w:p w:rsidR="005D158C" w:rsidRDefault="005D158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8C" w:rsidRDefault="005D158C" w:rsidP="00E5288C">
      <w:pPr>
        <w:spacing w:after="0" w:line="240" w:lineRule="auto"/>
      </w:pPr>
      <w:r>
        <w:separator/>
      </w:r>
    </w:p>
  </w:footnote>
  <w:footnote w:type="continuationSeparator" w:id="0">
    <w:p w:rsidR="005D158C" w:rsidRDefault="005D158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92B6F"/>
    <w:rsid w:val="001A737D"/>
    <w:rsid w:val="001B577F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37FB3"/>
    <w:rsid w:val="00440440"/>
    <w:rsid w:val="00457A5A"/>
    <w:rsid w:val="0046691A"/>
    <w:rsid w:val="0047721B"/>
    <w:rsid w:val="0048376B"/>
    <w:rsid w:val="00492A6A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D158C"/>
    <w:rsid w:val="005E455D"/>
    <w:rsid w:val="005F54CE"/>
    <w:rsid w:val="0061329B"/>
    <w:rsid w:val="00635CBE"/>
    <w:rsid w:val="006419B2"/>
    <w:rsid w:val="0064269A"/>
    <w:rsid w:val="00646CA8"/>
    <w:rsid w:val="00671994"/>
    <w:rsid w:val="00674592"/>
    <w:rsid w:val="006B7878"/>
    <w:rsid w:val="006C63A4"/>
    <w:rsid w:val="006D7B42"/>
    <w:rsid w:val="006E7263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92B45"/>
    <w:rsid w:val="009932B5"/>
    <w:rsid w:val="009A69A7"/>
    <w:rsid w:val="009B7894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1C26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80666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8B80"/>
  <w15:docId w15:val="{D6811DA7-AFC2-42E4-B569-B00B40A4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Заголовок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B0BF-9315-444B-803B-EA5854F1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XTreme.ws</cp:lastModifiedBy>
  <cp:revision>3</cp:revision>
  <cp:lastPrinted>2022-02-28T12:00:00Z</cp:lastPrinted>
  <dcterms:created xsi:type="dcterms:W3CDTF">2022-07-13T13:41:00Z</dcterms:created>
  <dcterms:modified xsi:type="dcterms:W3CDTF">2022-09-12T06:39:00Z</dcterms:modified>
</cp:coreProperties>
</file>