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3408" w14:textId="77777777" w:rsidR="00507B72" w:rsidRDefault="00415565" w:rsidP="00507B72">
      <w:pPr>
        <w:ind w:left="4395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5288C" w:rsidRPr="00E5288C">
        <w:rPr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 w14:paraId="51BFFE02" w14:textId="77777777" w:rsidR="00131787" w:rsidRPr="009B7894" w:rsidRDefault="009B7894" w:rsidP="00BD60D6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Рівненський районний суд Рівненської області</w:t>
      </w:r>
    </w:p>
    <w:p w14:paraId="4D806A2B" w14:textId="77777777" w:rsidR="00507B72" w:rsidRPr="00020BCA" w:rsidRDefault="00507B72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75CC7C" w14:textId="77777777" w:rsidR="00020BCA" w:rsidRPr="00020BCA" w:rsidRDefault="007863B5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прізвище, ім’я, по батькові претендента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14:paraId="0C329B39" w14:textId="77777777"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0C799BF2" w14:textId="77777777"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30605C45" w14:textId="77777777" w:rsid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місце проживання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14:paraId="7BC0963C" w14:textId="77777777"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26506D77" w14:textId="77777777"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uk-UA"/>
        </w:rPr>
        <w:t>моб.телефон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uk-UA"/>
        </w:rPr>
        <w:t>)</w:t>
      </w:r>
    </w:p>
    <w:p w14:paraId="768436D5" w14:textId="77777777" w:rsidR="007863B5" w:rsidRP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493889F5" w14:textId="77777777" w:rsidR="00020BCA" w:rsidRDefault="00FD3D52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  <w:lang w:val="uk-UA"/>
        </w:rPr>
        <w:t>адреса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електронної пошти)</w:t>
      </w:r>
    </w:p>
    <w:p w14:paraId="19114A28" w14:textId="77777777" w:rsidR="00020BCA" w:rsidRPr="00020BCA" w:rsidRDefault="00020BCA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4756A551" w14:textId="77777777" w:rsidR="00020BCA" w:rsidRPr="00020BCA" w:rsidRDefault="00020BCA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14:paraId="6210E486" w14:textId="77777777" w:rsidR="00E5288C" w:rsidRDefault="000F1954" w:rsidP="000F1954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99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  <w:r w:rsidR="0064269A" w:rsidRPr="0067199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5288C" w:rsidRPr="00671994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14:paraId="3D1BC930" w14:textId="6D6982D8" w:rsidR="005C4FA7" w:rsidRPr="00ED6A27" w:rsidRDefault="005947A0" w:rsidP="00020BCA">
      <w:pPr>
        <w:pStyle w:val="a7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269A" w:rsidRPr="0048376B">
        <w:rPr>
          <w:rFonts w:ascii="Times New Roman" w:hAnsi="Times New Roman"/>
          <w:sz w:val="28"/>
          <w:szCs w:val="28"/>
        </w:rPr>
        <w:t xml:space="preserve"> </w:t>
      </w:r>
      <w:r w:rsidR="00D23022" w:rsidRPr="0048376B">
        <w:rPr>
          <w:rFonts w:ascii="Times New Roman" w:hAnsi="Times New Roman"/>
          <w:sz w:val="28"/>
          <w:szCs w:val="28"/>
        </w:rPr>
        <w:t xml:space="preserve">Прошу </w:t>
      </w:r>
      <w:r w:rsidR="00020BCA">
        <w:rPr>
          <w:rFonts w:ascii="Times New Roman" w:hAnsi="Times New Roman"/>
          <w:sz w:val="28"/>
          <w:szCs w:val="28"/>
        </w:rPr>
        <w:t xml:space="preserve">розглянути подану мною інформацію для вирішення питання щодо зайняття вакантної посади державної служби категорії "В"- </w:t>
      </w:r>
      <w:r w:rsidR="009B7894">
        <w:rPr>
          <w:rFonts w:ascii="Times New Roman" w:hAnsi="Times New Roman"/>
          <w:sz w:val="28"/>
          <w:szCs w:val="28"/>
        </w:rPr>
        <w:t>с</w:t>
      </w:r>
      <w:r w:rsidR="00D6146B">
        <w:rPr>
          <w:rFonts w:ascii="Times New Roman" w:hAnsi="Times New Roman"/>
          <w:sz w:val="28"/>
          <w:szCs w:val="28"/>
        </w:rPr>
        <w:t>екретаря суду</w:t>
      </w:r>
      <w:r w:rsidR="009B7894">
        <w:rPr>
          <w:rFonts w:ascii="Times New Roman" w:hAnsi="Times New Roman"/>
          <w:sz w:val="28"/>
          <w:szCs w:val="28"/>
        </w:rPr>
        <w:t xml:space="preserve"> Рівненського районного суду Рівненської області.</w:t>
      </w:r>
    </w:p>
    <w:p w14:paraId="6E020E7A" w14:textId="77777777" w:rsidR="00ED6A27" w:rsidRDefault="00ED6A27" w:rsidP="006419B2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14:paraId="5FF24891" w14:textId="77777777" w:rsidR="009B7894" w:rsidRDefault="009B7894" w:rsidP="006419B2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14:paraId="6CD6D264" w14:textId="77777777" w:rsidR="009B7894" w:rsidRDefault="009B7894" w:rsidP="006419B2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14:paraId="08523FDE" w14:textId="77777777" w:rsidR="009B7894" w:rsidRPr="0004200D" w:rsidRDefault="009B7894" w:rsidP="006419B2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14:paraId="5668CCBD" w14:textId="77777777"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</w:t>
      </w:r>
    </w:p>
    <w:p w14:paraId="0D834521" w14:textId="77777777" w:rsidR="00020BCA" w:rsidRPr="00020BCA" w:rsidRDefault="001B577F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 xml:space="preserve">(дата)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</w:t>
      </w:r>
      <w:r w:rsidR="00020BCA" w:rsidRPr="00020BCA">
        <w:rPr>
          <w:rFonts w:ascii="Times New Roman" w:hAnsi="Times New Roman" w:cs="Times New Roman"/>
          <w:sz w:val="18"/>
          <w:szCs w:val="18"/>
          <w:lang w:val="uk-UA"/>
        </w:rPr>
        <w:t>(підпис)</w:t>
      </w:r>
    </w:p>
    <w:p w14:paraId="7FFFCDFD" w14:textId="77777777"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38E5C4C" w14:textId="77777777"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7778CF9" w14:textId="77777777"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0682398" w14:textId="77777777"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62A50B7" w14:textId="77777777"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306755CC" w14:textId="77777777"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07533A5F" w14:textId="77777777"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1EF2F806" w14:textId="77777777"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6A21C9C8" w14:textId="77777777"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D46E210" w14:textId="77777777"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135B4294" w14:textId="77777777"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2F15D52C" w14:textId="77777777"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739FD5AB" w14:textId="77777777"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55D4F569" w14:textId="77777777"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14:paraId="65D79363" w14:textId="77777777"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3E0E54" w:rsidSect="00507B72">
      <w:pgSz w:w="11906" w:h="16838"/>
      <w:pgMar w:top="530" w:right="707" w:bottom="142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781CD" w14:textId="77777777" w:rsidR="00DA7523" w:rsidRDefault="00DA7523" w:rsidP="00E5288C">
      <w:pPr>
        <w:spacing w:after="0" w:line="240" w:lineRule="auto"/>
      </w:pPr>
      <w:r>
        <w:separator/>
      </w:r>
    </w:p>
  </w:endnote>
  <w:endnote w:type="continuationSeparator" w:id="0">
    <w:p w14:paraId="1119F821" w14:textId="77777777" w:rsidR="00DA7523" w:rsidRDefault="00DA7523" w:rsidP="00E5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60E3" w14:textId="77777777" w:rsidR="00DA7523" w:rsidRDefault="00DA7523" w:rsidP="00E5288C">
      <w:pPr>
        <w:spacing w:after="0" w:line="240" w:lineRule="auto"/>
      </w:pPr>
      <w:r>
        <w:separator/>
      </w:r>
    </w:p>
  </w:footnote>
  <w:footnote w:type="continuationSeparator" w:id="0">
    <w:p w14:paraId="5953C615" w14:textId="77777777" w:rsidR="00DA7523" w:rsidRDefault="00DA7523" w:rsidP="00E5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827C3"/>
    <w:multiLevelType w:val="hybridMultilevel"/>
    <w:tmpl w:val="75720BA0"/>
    <w:lvl w:ilvl="0" w:tplc="321A92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93051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8C"/>
    <w:rsid w:val="00020BCA"/>
    <w:rsid w:val="00024836"/>
    <w:rsid w:val="00025F6C"/>
    <w:rsid w:val="0002626F"/>
    <w:rsid w:val="0004200D"/>
    <w:rsid w:val="00082FC8"/>
    <w:rsid w:val="000920F1"/>
    <w:rsid w:val="000940F5"/>
    <w:rsid w:val="000B7046"/>
    <w:rsid w:val="000D79C1"/>
    <w:rsid w:val="000E4FA1"/>
    <w:rsid w:val="000F1954"/>
    <w:rsid w:val="000F76C3"/>
    <w:rsid w:val="00101A84"/>
    <w:rsid w:val="00112100"/>
    <w:rsid w:val="00114241"/>
    <w:rsid w:val="00131787"/>
    <w:rsid w:val="00150A43"/>
    <w:rsid w:val="00151202"/>
    <w:rsid w:val="00155037"/>
    <w:rsid w:val="00192B6F"/>
    <w:rsid w:val="001A737D"/>
    <w:rsid w:val="001B577F"/>
    <w:rsid w:val="001D7737"/>
    <w:rsid w:val="001F0B1F"/>
    <w:rsid w:val="001F5F3E"/>
    <w:rsid w:val="0022271C"/>
    <w:rsid w:val="002274D9"/>
    <w:rsid w:val="00232C9D"/>
    <w:rsid w:val="0024551E"/>
    <w:rsid w:val="0025753F"/>
    <w:rsid w:val="00303E42"/>
    <w:rsid w:val="003131F0"/>
    <w:rsid w:val="00333229"/>
    <w:rsid w:val="0034058E"/>
    <w:rsid w:val="00346E47"/>
    <w:rsid w:val="0036537D"/>
    <w:rsid w:val="00376418"/>
    <w:rsid w:val="003E0E54"/>
    <w:rsid w:val="003E0EC7"/>
    <w:rsid w:val="00415565"/>
    <w:rsid w:val="00435C85"/>
    <w:rsid w:val="00437001"/>
    <w:rsid w:val="00437FB3"/>
    <w:rsid w:val="00440440"/>
    <w:rsid w:val="00457A5A"/>
    <w:rsid w:val="0046691A"/>
    <w:rsid w:val="0047721B"/>
    <w:rsid w:val="0048376B"/>
    <w:rsid w:val="00492A6A"/>
    <w:rsid w:val="00492E72"/>
    <w:rsid w:val="004B196C"/>
    <w:rsid w:val="004D10C0"/>
    <w:rsid w:val="004D49D9"/>
    <w:rsid w:val="004E7B7B"/>
    <w:rsid w:val="00507B72"/>
    <w:rsid w:val="00514799"/>
    <w:rsid w:val="00536E63"/>
    <w:rsid w:val="00547209"/>
    <w:rsid w:val="00547A5D"/>
    <w:rsid w:val="005667DF"/>
    <w:rsid w:val="005947A0"/>
    <w:rsid w:val="00596907"/>
    <w:rsid w:val="005C1ABD"/>
    <w:rsid w:val="005C4FA7"/>
    <w:rsid w:val="005D158C"/>
    <w:rsid w:val="005E455D"/>
    <w:rsid w:val="005F54CE"/>
    <w:rsid w:val="0061329B"/>
    <w:rsid w:val="00635CBE"/>
    <w:rsid w:val="006419B2"/>
    <w:rsid w:val="0064269A"/>
    <w:rsid w:val="00646CA8"/>
    <w:rsid w:val="00671994"/>
    <w:rsid w:val="00674592"/>
    <w:rsid w:val="006B7878"/>
    <w:rsid w:val="006C63A4"/>
    <w:rsid w:val="006D7B42"/>
    <w:rsid w:val="006E7263"/>
    <w:rsid w:val="00732C59"/>
    <w:rsid w:val="00747847"/>
    <w:rsid w:val="0075714C"/>
    <w:rsid w:val="007744C4"/>
    <w:rsid w:val="007863B5"/>
    <w:rsid w:val="007A3A14"/>
    <w:rsid w:val="007B2D44"/>
    <w:rsid w:val="007E79BD"/>
    <w:rsid w:val="00806137"/>
    <w:rsid w:val="0081739F"/>
    <w:rsid w:val="00842A3F"/>
    <w:rsid w:val="00844A8C"/>
    <w:rsid w:val="00846FB3"/>
    <w:rsid w:val="00852354"/>
    <w:rsid w:val="00853421"/>
    <w:rsid w:val="008C4516"/>
    <w:rsid w:val="008D0143"/>
    <w:rsid w:val="008D1F69"/>
    <w:rsid w:val="008D5045"/>
    <w:rsid w:val="008F2717"/>
    <w:rsid w:val="008F4D58"/>
    <w:rsid w:val="009120B5"/>
    <w:rsid w:val="00944063"/>
    <w:rsid w:val="0098401F"/>
    <w:rsid w:val="00992B45"/>
    <w:rsid w:val="009932B5"/>
    <w:rsid w:val="009A69A7"/>
    <w:rsid w:val="009B7894"/>
    <w:rsid w:val="009C6806"/>
    <w:rsid w:val="009D324A"/>
    <w:rsid w:val="009D5F1F"/>
    <w:rsid w:val="009F50B8"/>
    <w:rsid w:val="009F7165"/>
    <w:rsid w:val="00A46D37"/>
    <w:rsid w:val="00A525F1"/>
    <w:rsid w:val="00A6680E"/>
    <w:rsid w:val="00A7103B"/>
    <w:rsid w:val="00A826AA"/>
    <w:rsid w:val="00A90A8D"/>
    <w:rsid w:val="00AE09BB"/>
    <w:rsid w:val="00B40F79"/>
    <w:rsid w:val="00B4743A"/>
    <w:rsid w:val="00B6373C"/>
    <w:rsid w:val="00B67141"/>
    <w:rsid w:val="00B71C26"/>
    <w:rsid w:val="00B76BEC"/>
    <w:rsid w:val="00BA4D65"/>
    <w:rsid w:val="00BC303E"/>
    <w:rsid w:val="00BD60D6"/>
    <w:rsid w:val="00BE1E81"/>
    <w:rsid w:val="00BF1998"/>
    <w:rsid w:val="00C07F51"/>
    <w:rsid w:val="00C143AD"/>
    <w:rsid w:val="00C220CA"/>
    <w:rsid w:val="00C35CC4"/>
    <w:rsid w:val="00C821A8"/>
    <w:rsid w:val="00CA4078"/>
    <w:rsid w:val="00CC5410"/>
    <w:rsid w:val="00D05289"/>
    <w:rsid w:val="00D059EE"/>
    <w:rsid w:val="00D15B50"/>
    <w:rsid w:val="00D16C7B"/>
    <w:rsid w:val="00D23022"/>
    <w:rsid w:val="00D417AD"/>
    <w:rsid w:val="00D6146B"/>
    <w:rsid w:val="00D67CC6"/>
    <w:rsid w:val="00D71FEE"/>
    <w:rsid w:val="00D86B41"/>
    <w:rsid w:val="00D9070E"/>
    <w:rsid w:val="00D90D04"/>
    <w:rsid w:val="00D9699A"/>
    <w:rsid w:val="00DA7523"/>
    <w:rsid w:val="00DB248E"/>
    <w:rsid w:val="00DB3AED"/>
    <w:rsid w:val="00DC13E4"/>
    <w:rsid w:val="00DD534B"/>
    <w:rsid w:val="00DE1D00"/>
    <w:rsid w:val="00DF1FE0"/>
    <w:rsid w:val="00E13CA3"/>
    <w:rsid w:val="00E2441F"/>
    <w:rsid w:val="00E359DE"/>
    <w:rsid w:val="00E36858"/>
    <w:rsid w:val="00E37B1A"/>
    <w:rsid w:val="00E457D1"/>
    <w:rsid w:val="00E5288C"/>
    <w:rsid w:val="00E635DB"/>
    <w:rsid w:val="00E736D2"/>
    <w:rsid w:val="00E7706B"/>
    <w:rsid w:val="00E80666"/>
    <w:rsid w:val="00ED3DFA"/>
    <w:rsid w:val="00ED6A27"/>
    <w:rsid w:val="00EE2A78"/>
    <w:rsid w:val="00EF13DC"/>
    <w:rsid w:val="00EF5FF9"/>
    <w:rsid w:val="00F009E5"/>
    <w:rsid w:val="00F10806"/>
    <w:rsid w:val="00F14CC3"/>
    <w:rsid w:val="00F167BC"/>
    <w:rsid w:val="00F237BD"/>
    <w:rsid w:val="00F44D76"/>
    <w:rsid w:val="00F51E34"/>
    <w:rsid w:val="00F7105C"/>
    <w:rsid w:val="00FA3395"/>
    <w:rsid w:val="00FA3CF7"/>
    <w:rsid w:val="00FD3D52"/>
    <w:rsid w:val="00FE0264"/>
    <w:rsid w:val="00FE5343"/>
    <w:rsid w:val="00FE5E35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1211"/>
  <w15:docId w15:val="{D6811DA7-AFC2-42E4-B569-B00B40A4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88C"/>
  </w:style>
  <w:style w:type="paragraph" w:styleId="a5">
    <w:name w:val="footer"/>
    <w:basedOn w:val="a"/>
    <w:link w:val="a6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88C"/>
  </w:style>
  <w:style w:type="paragraph" w:styleId="a7">
    <w:name w:val="Title"/>
    <w:basedOn w:val="a"/>
    <w:link w:val="a8"/>
    <w:qFormat/>
    <w:rsid w:val="00FE5E35"/>
    <w:pPr>
      <w:spacing w:after="0" w:line="240" w:lineRule="auto"/>
      <w:jc w:val="center"/>
    </w:pPr>
    <w:rPr>
      <w:rFonts w:ascii="Facefont SSH" w:eastAsia="Times New Roman" w:hAnsi="Facefont SSH" w:cs="Times New Roman"/>
      <w:sz w:val="144"/>
      <w:szCs w:val="24"/>
      <w:lang w:val="uk-UA"/>
    </w:rPr>
  </w:style>
  <w:style w:type="character" w:customStyle="1" w:styleId="a8">
    <w:name w:val="Заголовок Знак"/>
    <w:basedOn w:val="a0"/>
    <w:link w:val="a7"/>
    <w:rsid w:val="00FE5E35"/>
    <w:rPr>
      <w:rFonts w:ascii="Facefont SSH" w:eastAsia="Times New Roman" w:hAnsi="Facefont SSH" w:cs="Times New Roman"/>
      <w:sz w:val="14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E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B0BF-9315-444B-803B-EA5854F1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User</cp:lastModifiedBy>
  <cp:revision>2</cp:revision>
  <cp:lastPrinted>2022-02-28T12:00:00Z</cp:lastPrinted>
  <dcterms:created xsi:type="dcterms:W3CDTF">2023-02-06T08:28:00Z</dcterms:created>
  <dcterms:modified xsi:type="dcterms:W3CDTF">2023-02-06T08:28:00Z</dcterms:modified>
</cp:coreProperties>
</file>